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</w:rPr>
        <w:t>Югры Миненко Юлия Борисовна,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977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2803/2024, возбужденное по ст.15.5 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Алиева Амиля Аллахгулу 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17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 д.3 кв.116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Федерации (далее - НК РФ),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совершил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Алиева А.А.о.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страховым 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 xml:space="preserve">СТРОИТЕЛЬ», копией квитанции о приеме расчет по страховым взносам от </w:t>
      </w:r>
      <w:r>
        <w:rPr>
          <w:rFonts w:ascii="Times New Roman" w:eastAsia="Times New Roman" w:hAnsi="Times New Roman" w:cs="Times New Roman"/>
        </w:rPr>
        <w:t>05.09.2023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Алиева А.А.о.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Учитывая, что </w:t>
      </w:r>
      <w:r>
        <w:rPr>
          <w:rFonts w:ascii="Times New Roman" w:eastAsia="Times New Roman" w:hAnsi="Times New Roman" w:cs="Times New Roman"/>
        </w:rPr>
        <w:t>Алиев А.А.о.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мировой судья считает возможным назначить ему наказание в </w:t>
      </w:r>
      <w:r>
        <w:rPr>
          <w:rFonts w:ascii="Times New Roman" w:eastAsia="Times New Roman" w:hAnsi="Times New Roman" w:cs="Times New Roman"/>
        </w:rPr>
        <w:t xml:space="preserve">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</w:t>
      </w:r>
      <w:r>
        <w:rPr>
          <w:rFonts w:ascii="Times New Roman" w:eastAsia="Times New Roman" w:hAnsi="Times New Roman" w:cs="Times New Roman"/>
        </w:rPr>
        <w:t xml:space="preserve">–генерального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СТРОИТЕЛЬ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Алиева Амиля Аллахгулу оглы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 и назначить ему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Ю.Б.Миненко 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71814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9125-4217-4DD6-B00D-C669F689129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